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BC78" w14:textId="77777777" w:rsidR="00180587" w:rsidRDefault="00180587" w:rsidP="00BC1CBE">
      <w:pPr>
        <w:rPr>
          <w:rFonts w:ascii="Times New Roman"/>
          <w:sz w:val="20"/>
        </w:rPr>
      </w:pPr>
    </w:p>
    <w:p w14:paraId="5707EDF5" w14:textId="77777777" w:rsidR="00180587" w:rsidRDefault="00180587" w:rsidP="00BC1CBE">
      <w:pPr>
        <w:rPr>
          <w:rFonts w:ascii="Times New Roman"/>
          <w:sz w:val="20"/>
        </w:rPr>
      </w:pPr>
    </w:p>
    <w:p w14:paraId="6640A9D7" w14:textId="77777777" w:rsidR="00180587" w:rsidRDefault="00180587" w:rsidP="00BC1CBE">
      <w:pPr>
        <w:rPr>
          <w:rFonts w:ascii="Times New Roman"/>
          <w:sz w:val="20"/>
        </w:rPr>
      </w:pPr>
    </w:p>
    <w:p w14:paraId="59C09524" w14:textId="77777777" w:rsidR="00180587" w:rsidRDefault="00180587" w:rsidP="00BC1CBE">
      <w:pPr>
        <w:rPr>
          <w:rFonts w:ascii="Times New Roman"/>
        </w:rPr>
      </w:pPr>
    </w:p>
    <w:p w14:paraId="26C072D9" w14:textId="77777777" w:rsidR="00544DC8" w:rsidRDefault="00544DC8" w:rsidP="00FD2BFF">
      <w:pPr>
        <w:rPr>
          <w:rFonts w:ascii="Arial" w:hAnsi="Arial" w:cs="Arial"/>
        </w:rPr>
      </w:pPr>
    </w:p>
    <w:p w14:paraId="409ADC8D" w14:textId="77777777" w:rsidR="00544DC8" w:rsidRDefault="00544DC8" w:rsidP="00FD2BFF">
      <w:pPr>
        <w:rPr>
          <w:rFonts w:ascii="Arial" w:hAnsi="Arial" w:cs="Arial"/>
        </w:rPr>
      </w:pPr>
    </w:p>
    <w:p w14:paraId="054C1C83" w14:textId="4002A5AE" w:rsidR="00FD2BFF" w:rsidRDefault="00FD2BFF" w:rsidP="00FD2BFF">
      <w:pPr>
        <w:rPr>
          <w:rFonts w:ascii="Arial" w:hAnsi="Arial" w:cs="Arial"/>
        </w:rPr>
      </w:pPr>
      <w:proofErr w:type="spellStart"/>
      <w:r w:rsidRPr="00AE53BC">
        <w:rPr>
          <w:rFonts w:ascii="Arial" w:hAnsi="Arial" w:cs="Arial"/>
        </w:rPr>
        <w:t>Beste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ouders</w:t>
      </w:r>
      <w:proofErr w:type="spellEnd"/>
      <w:r w:rsidRPr="00AE53BC">
        <w:rPr>
          <w:rFonts w:ascii="Arial" w:hAnsi="Arial" w:cs="Arial"/>
        </w:rPr>
        <w:t>,</w:t>
      </w:r>
    </w:p>
    <w:p w14:paraId="48E850D3" w14:textId="77777777" w:rsidR="00AE68E3" w:rsidRPr="00AE68E3" w:rsidRDefault="00AE68E3" w:rsidP="00FD2BFF">
      <w:pPr>
        <w:rPr>
          <w:rFonts w:ascii="Arial" w:hAnsi="Arial" w:cs="Arial"/>
          <w:sz w:val="16"/>
          <w:szCs w:val="16"/>
        </w:rPr>
      </w:pPr>
    </w:p>
    <w:p w14:paraId="6AA7B440" w14:textId="77777777" w:rsidR="00FD2BFF" w:rsidRPr="00AE68E3" w:rsidRDefault="00FD2BFF" w:rsidP="00FD2BFF">
      <w:pPr>
        <w:rPr>
          <w:rFonts w:ascii="Arial" w:hAnsi="Arial" w:cs="Arial"/>
          <w:sz w:val="16"/>
          <w:szCs w:val="16"/>
        </w:rPr>
      </w:pPr>
    </w:p>
    <w:p w14:paraId="1BDDE784" w14:textId="688B700D" w:rsidR="00FD2BFF" w:rsidRPr="00862E5B" w:rsidRDefault="00FD2BFF" w:rsidP="00FD2BFF">
      <w:pPr>
        <w:rPr>
          <w:rFonts w:ascii="Arial" w:hAnsi="Arial" w:cs="Arial"/>
          <w:b/>
        </w:rPr>
      </w:pPr>
      <w:proofErr w:type="spellStart"/>
      <w:r w:rsidRPr="00AE53BC">
        <w:rPr>
          <w:rFonts w:ascii="Arial" w:hAnsi="Arial" w:cs="Arial"/>
        </w:rPr>
        <w:t>Zoals</w:t>
      </w:r>
      <w:proofErr w:type="spellEnd"/>
      <w:r w:rsidRPr="00AE53BC">
        <w:rPr>
          <w:rFonts w:ascii="Arial" w:hAnsi="Arial" w:cs="Arial"/>
        </w:rPr>
        <w:t xml:space="preserve"> u al </w:t>
      </w:r>
      <w:proofErr w:type="spellStart"/>
      <w:r w:rsidRPr="00AE53BC">
        <w:rPr>
          <w:rFonts w:ascii="Arial" w:hAnsi="Arial" w:cs="Arial"/>
        </w:rPr>
        <w:t>weet</w:t>
      </w:r>
      <w:proofErr w:type="spellEnd"/>
      <w:r w:rsidRPr="00AE53BC">
        <w:rPr>
          <w:rFonts w:ascii="Arial" w:hAnsi="Arial" w:cs="Arial"/>
        </w:rPr>
        <w:t xml:space="preserve">, </w:t>
      </w:r>
      <w:proofErr w:type="spellStart"/>
      <w:r w:rsidRPr="00AE53BC">
        <w:rPr>
          <w:rFonts w:ascii="Arial" w:hAnsi="Arial" w:cs="Arial"/>
        </w:rPr>
        <w:t>gaat</w:t>
      </w:r>
      <w:proofErr w:type="spellEnd"/>
      <w:r w:rsidRPr="00AE53BC">
        <w:rPr>
          <w:rFonts w:ascii="Arial" w:hAnsi="Arial" w:cs="Arial"/>
        </w:rPr>
        <w:t xml:space="preserve"> de </w:t>
      </w:r>
      <w:proofErr w:type="spellStart"/>
      <w:r w:rsidRPr="00AE53BC">
        <w:rPr>
          <w:rFonts w:ascii="Arial" w:hAnsi="Arial" w:cs="Arial"/>
        </w:rPr>
        <w:t>plattelandsklas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voor</w:t>
      </w:r>
      <w:proofErr w:type="spellEnd"/>
      <w:r w:rsidRPr="00AE53BC">
        <w:rPr>
          <w:rFonts w:ascii="Arial" w:hAnsi="Arial" w:cs="Arial"/>
        </w:rPr>
        <w:t xml:space="preserve"> het 5de </w:t>
      </w:r>
      <w:proofErr w:type="spellStart"/>
      <w:r w:rsidRPr="00AE53BC">
        <w:rPr>
          <w:rFonts w:ascii="Arial" w:hAnsi="Arial" w:cs="Arial"/>
        </w:rPr>
        <w:t>leerjaar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dit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jaar</w:t>
      </w:r>
      <w:proofErr w:type="spellEnd"/>
      <w:r w:rsidRPr="00AE53BC">
        <w:rPr>
          <w:rFonts w:ascii="Arial" w:hAnsi="Arial" w:cs="Arial"/>
        </w:rPr>
        <w:t xml:space="preserve"> door van </w:t>
      </w:r>
      <w:proofErr w:type="spellStart"/>
      <w:r w:rsidR="00862E5B">
        <w:rPr>
          <w:rFonts w:ascii="Arial" w:hAnsi="Arial" w:cs="Arial"/>
          <w:b/>
        </w:rPr>
        <w:t>dinsdag</w:t>
      </w:r>
      <w:proofErr w:type="spellEnd"/>
      <w:r w:rsidR="00862E5B">
        <w:rPr>
          <w:rFonts w:ascii="Arial" w:hAnsi="Arial" w:cs="Arial"/>
          <w:b/>
        </w:rPr>
        <w:t xml:space="preserve"> 14 </w:t>
      </w:r>
      <w:proofErr w:type="spellStart"/>
      <w:r w:rsidR="00862E5B">
        <w:rPr>
          <w:rFonts w:ascii="Arial" w:hAnsi="Arial" w:cs="Arial"/>
          <w:b/>
        </w:rPr>
        <w:t>juni</w:t>
      </w:r>
      <w:proofErr w:type="spellEnd"/>
      <w:r w:rsidR="00862E5B">
        <w:rPr>
          <w:rFonts w:ascii="Arial" w:hAnsi="Arial" w:cs="Arial"/>
          <w:b/>
        </w:rPr>
        <w:t xml:space="preserve"> </w:t>
      </w:r>
      <w:r w:rsidR="00862E5B">
        <w:rPr>
          <w:rFonts w:ascii="Arial" w:hAnsi="Arial" w:cs="Arial"/>
          <w:bCs/>
        </w:rPr>
        <w:t xml:space="preserve">tot </w:t>
      </w:r>
      <w:proofErr w:type="spellStart"/>
      <w:r w:rsidR="00862E5B">
        <w:rPr>
          <w:rFonts w:ascii="Arial" w:hAnsi="Arial" w:cs="Arial"/>
          <w:bCs/>
        </w:rPr>
        <w:t>en</w:t>
      </w:r>
      <w:proofErr w:type="spellEnd"/>
      <w:r w:rsidR="00862E5B">
        <w:rPr>
          <w:rFonts w:ascii="Arial" w:hAnsi="Arial" w:cs="Arial"/>
          <w:bCs/>
        </w:rPr>
        <w:t xml:space="preserve"> met </w:t>
      </w:r>
      <w:proofErr w:type="spellStart"/>
      <w:r w:rsidR="00862E5B" w:rsidRPr="00862E5B">
        <w:rPr>
          <w:rFonts w:ascii="Arial" w:hAnsi="Arial" w:cs="Arial"/>
          <w:b/>
        </w:rPr>
        <w:t>vrijdag</w:t>
      </w:r>
      <w:proofErr w:type="spellEnd"/>
      <w:r w:rsidR="00862E5B">
        <w:rPr>
          <w:rFonts w:ascii="Arial" w:hAnsi="Arial" w:cs="Arial"/>
          <w:bCs/>
        </w:rPr>
        <w:t xml:space="preserve"> </w:t>
      </w:r>
      <w:r w:rsidR="00862E5B">
        <w:rPr>
          <w:rFonts w:ascii="Arial" w:hAnsi="Arial" w:cs="Arial"/>
          <w:b/>
        </w:rPr>
        <w:t xml:space="preserve">17 </w:t>
      </w:r>
      <w:proofErr w:type="spellStart"/>
      <w:r w:rsidR="00862E5B">
        <w:rPr>
          <w:rFonts w:ascii="Arial" w:hAnsi="Arial" w:cs="Arial"/>
          <w:b/>
        </w:rPr>
        <w:t>juni</w:t>
      </w:r>
      <w:proofErr w:type="spellEnd"/>
      <w:r w:rsidR="00862E5B">
        <w:rPr>
          <w:rFonts w:ascii="Arial" w:hAnsi="Arial" w:cs="Arial"/>
          <w:b/>
        </w:rPr>
        <w:t xml:space="preserve"> 2022.</w:t>
      </w:r>
    </w:p>
    <w:p w14:paraId="6E0F7515" w14:textId="77777777" w:rsidR="00AE68E3" w:rsidRPr="00AE53BC" w:rsidRDefault="00AE68E3" w:rsidP="00FD2BFF">
      <w:pPr>
        <w:rPr>
          <w:rFonts w:ascii="Arial" w:hAnsi="Arial" w:cs="Arial"/>
        </w:rPr>
      </w:pPr>
    </w:p>
    <w:p w14:paraId="7DAF73CE" w14:textId="2E54C5F8" w:rsidR="00FD2BFF" w:rsidRDefault="00FD2BFF" w:rsidP="00FD2BFF">
      <w:pPr>
        <w:rPr>
          <w:rFonts w:ascii="Arial" w:hAnsi="Arial" w:cs="Arial"/>
        </w:rPr>
      </w:pPr>
      <w:proofErr w:type="spellStart"/>
      <w:r w:rsidRPr="00AE53BC">
        <w:rPr>
          <w:rFonts w:ascii="Arial" w:hAnsi="Arial" w:cs="Arial"/>
        </w:rPr>
        <w:t>Zoals</w:t>
      </w:r>
      <w:proofErr w:type="spellEnd"/>
      <w:r w:rsidRPr="00AE53BC">
        <w:rPr>
          <w:rFonts w:ascii="Arial" w:hAnsi="Arial" w:cs="Arial"/>
        </w:rPr>
        <w:t xml:space="preserve"> elk </w:t>
      </w:r>
      <w:proofErr w:type="spellStart"/>
      <w:r w:rsidRPr="00AE53BC">
        <w:rPr>
          <w:rFonts w:ascii="Arial" w:hAnsi="Arial" w:cs="Arial"/>
        </w:rPr>
        <w:t>jaar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trekken</w:t>
      </w:r>
      <w:proofErr w:type="spellEnd"/>
      <w:r w:rsidRPr="00AE53BC">
        <w:rPr>
          <w:rFonts w:ascii="Arial" w:hAnsi="Arial" w:cs="Arial"/>
        </w:rPr>
        <w:t xml:space="preserve"> we </w:t>
      </w:r>
      <w:proofErr w:type="spellStart"/>
      <w:r w:rsidRPr="00AE53BC">
        <w:rPr>
          <w:rFonts w:ascii="Arial" w:hAnsi="Arial" w:cs="Arial"/>
        </w:rPr>
        <w:t>naar</w:t>
      </w:r>
      <w:proofErr w:type="spellEnd"/>
      <w:r w:rsidRPr="00AE53BC">
        <w:rPr>
          <w:rFonts w:ascii="Arial" w:hAnsi="Arial" w:cs="Arial"/>
        </w:rPr>
        <w:t xml:space="preserve"> het </w:t>
      </w:r>
      <w:proofErr w:type="spellStart"/>
      <w:r w:rsidRPr="00AE53BC">
        <w:rPr>
          <w:rFonts w:ascii="Arial" w:hAnsi="Arial" w:cs="Arial"/>
        </w:rPr>
        <w:t>provinciaal</w:t>
      </w:r>
      <w:proofErr w:type="spellEnd"/>
      <w:r w:rsidRPr="00AE53BC">
        <w:rPr>
          <w:rFonts w:ascii="Arial" w:hAnsi="Arial" w:cs="Arial"/>
        </w:rPr>
        <w:t xml:space="preserve"> centrum de </w:t>
      </w:r>
      <w:proofErr w:type="spellStart"/>
      <w:r w:rsidRPr="00AE53BC">
        <w:rPr>
          <w:rFonts w:ascii="Arial" w:hAnsi="Arial" w:cs="Arial"/>
        </w:rPr>
        <w:t>Boerekreek</w:t>
      </w:r>
      <w:proofErr w:type="spellEnd"/>
      <w:r w:rsidRPr="00AE53BC">
        <w:rPr>
          <w:rFonts w:ascii="Arial" w:hAnsi="Arial" w:cs="Arial"/>
        </w:rPr>
        <w:t xml:space="preserve"> in Sint-</w:t>
      </w:r>
      <w:r>
        <w:rPr>
          <w:rFonts w:ascii="Arial" w:hAnsi="Arial" w:cs="Arial"/>
        </w:rPr>
        <w:t>Jan-in-</w:t>
      </w:r>
      <w:proofErr w:type="spellStart"/>
      <w:r>
        <w:rPr>
          <w:rFonts w:ascii="Arial" w:hAnsi="Arial" w:cs="Arial"/>
        </w:rPr>
        <w:t>Eremo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waar</w:t>
      </w:r>
      <w:proofErr w:type="spellEnd"/>
      <w:r>
        <w:rPr>
          <w:rFonts w:ascii="Arial" w:hAnsi="Arial" w:cs="Arial"/>
        </w:rPr>
        <w:t xml:space="preserve"> we </w:t>
      </w:r>
      <w:proofErr w:type="spellStart"/>
      <w:r>
        <w:rPr>
          <w:rFonts w:ascii="Arial" w:hAnsi="Arial" w:cs="Arial"/>
        </w:rPr>
        <w:t>gedurende</w:t>
      </w:r>
      <w:proofErr w:type="spellEnd"/>
      <w:r>
        <w:rPr>
          <w:rFonts w:ascii="Arial" w:hAnsi="Arial" w:cs="Arial"/>
        </w:rPr>
        <w:t xml:space="preserve"> 4</w:t>
      </w:r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dagen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ondergedompeld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worden</w:t>
      </w:r>
      <w:proofErr w:type="spellEnd"/>
      <w:r w:rsidRPr="00AE53BC">
        <w:rPr>
          <w:rFonts w:ascii="Arial" w:hAnsi="Arial" w:cs="Arial"/>
        </w:rPr>
        <w:t xml:space="preserve"> in de </w:t>
      </w:r>
      <w:proofErr w:type="spellStart"/>
      <w:r w:rsidRPr="00AE53BC">
        <w:rPr>
          <w:rFonts w:ascii="Arial" w:hAnsi="Arial" w:cs="Arial"/>
        </w:rPr>
        <w:t>plattelandssfeer</w:t>
      </w:r>
      <w:proofErr w:type="spellEnd"/>
      <w:r w:rsidRPr="00AE53BC">
        <w:rPr>
          <w:rFonts w:ascii="Arial" w:hAnsi="Arial" w:cs="Arial"/>
        </w:rPr>
        <w:t xml:space="preserve">. </w:t>
      </w:r>
    </w:p>
    <w:p w14:paraId="053B7EE8" w14:textId="56804C84" w:rsidR="00544DC8" w:rsidRDefault="00544DC8" w:rsidP="00FD2BFF">
      <w:pPr>
        <w:rPr>
          <w:rFonts w:ascii="Arial" w:hAnsi="Arial" w:cs="Arial"/>
        </w:rPr>
      </w:pPr>
    </w:p>
    <w:p w14:paraId="130453AD" w14:textId="4DA3E3BC" w:rsidR="00544DC8" w:rsidRDefault="00544DC8" w:rsidP="00FD2B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meer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geslaagde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infoavond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vernamen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wij</w:t>
      </w:r>
      <w:proofErr w:type="spellEnd"/>
      <w:r>
        <w:rPr>
          <w:rFonts w:ascii="Arial" w:hAnsi="Arial" w:cs="Arial"/>
        </w:rPr>
        <w:t xml:space="preserve"> van het </w:t>
      </w:r>
      <w:proofErr w:type="spellStart"/>
      <w:r>
        <w:rPr>
          <w:rFonts w:ascii="Arial" w:hAnsi="Arial" w:cs="Arial"/>
        </w:rPr>
        <w:t>plattelandscentrum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provincie</w:t>
      </w:r>
      <w:proofErr w:type="spellEnd"/>
      <w:r>
        <w:rPr>
          <w:rFonts w:ascii="Arial" w:hAnsi="Arial" w:cs="Arial"/>
        </w:rPr>
        <w:t xml:space="preserve"> Oost-</w:t>
      </w:r>
      <w:proofErr w:type="spellStart"/>
      <w:r>
        <w:rPr>
          <w:rFonts w:ascii="Arial" w:hAnsi="Arial" w:cs="Arial"/>
        </w:rPr>
        <w:t>Vlaanderen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heeft</w:t>
      </w:r>
      <w:proofErr w:type="spellEnd"/>
      <w:r>
        <w:rPr>
          <w:rFonts w:ascii="Arial" w:hAnsi="Arial" w:cs="Arial"/>
        </w:rPr>
        <w:t xml:space="preserve"> om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watersportactiviteiten</w:t>
      </w:r>
      <w:proofErr w:type="spellEnd"/>
      <w:r>
        <w:rPr>
          <w:rFonts w:ascii="Arial" w:hAnsi="Arial" w:cs="Arial"/>
        </w:rPr>
        <w:t xml:space="preserve"> op de </w:t>
      </w:r>
      <w:proofErr w:type="spellStart"/>
      <w:r>
        <w:rPr>
          <w:rFonts w:ascii="Arial" w:hAnsi="Arial" w:cs="Arial"/>
        </w:rPr>
        <w:t>Boerekreek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schrappen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omwille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problemen</w:t>
      </w:r>
      <w:proofErr w:type="spellEnd"/>
      <w:r>
        <w:rPr>
          <w:rFonts w:ascii="Arial" w:hAnsi="Arial" w:cs="Arial"/>
        </w:rPr>
        <w:t xml:space="preserve"> met de </w:t>
      </w:r>
      <w:proofErr w:type="spellStart"/>
      <w:r>
        <w:rPr>
          <w:rFonts w:ascii="Arial" w:hAnsi="Arial" w:cs="Arial"/>
        </w:rPr>
        <w:t>blauwalgen</w:t>
      </w:r>
      <w:proofErr w:type="spellEnd"/>
      <w:r>
        <w:rPr>
          <w:rFonts w:ascii="Arial" w:hAnsi="Arial" w:cs="Arial"/>
        </w:rPr>
        <w:t xml:space="preserve">. Het centrum </w:t>
      </w:r>
      <w:proofErr w:type="spellStart"/>
      <w:r>
        <w:rPr>
          <w:rFonts w:ascii="Arial" w:hAnsi="Arial" w:cs="Arial"/>
        </w:rPr>
        <w:t>voorziet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activiteiten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vervanging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watersporten</w:t>
      </w:r>
      <w:proofErr w:type="spellEnd"/>
      <w:r>
        <w:rPr>
          <w:rFonts w:ascii="Arial" w:hAnsi="Arial" w:cs="Arial"/>
        </w:rPr>
        <w:t xml:space="preserve">. Qua </w:t>
      </w:r>
      <w:proofErr w:type="spellStart"/>
      <w:r>
        <w:rPr>
          <w:rFonts w:ascii="Arial" w:hAnsi="Arial" w:cs="Arial"/>
        </w:rPr>
        <w:t>kledij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moeten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kinderen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voorzien</w:t>
      </w:r>
      <w:proofErr w:type="spellEnd"/>
      <w:r>
        <w:rPr>
          <w:rFonts w:ascii="Arial" w:hAnsi="Arial" w:cs="Arial"/>
        </w:rPr>
        <w:t xml:space="preserve"> op het </w:t>
      </w:r>
      <w:proofErr w:type="spellStart"/>
      <w:r>
        <w:rPr>
          <w:rFonts w:ascii="Arial" w:hAnsi="Arial" w:cs="Arial"/>
        </w:rPr>
        <w:t>ponyrijden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handschoenen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laarzen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passende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broek</w:t>
      </w:r>
      <w:proofErr w:type="spellEnd"/>
      <w:r>
        <w:rPr>
          <w:rFonts w:ascii="Arial" w:hAnsi="Arial" w:cs="Arial"/>
        </w:rPr>
        <w:t>).</w:t>
      </w:r>
    </w:p>
    <w:p w14:paraId="3BB9B4DE" w14:textId="77777777" w:rsidR="00AE68E3" w:rsidRPr="00AE53BC" w:rsidRDefault="00AE68E3" w:rsidP="00FD2BFF">
      <w:pPr>
        <w:rPr>
          <w:rFonts w:ascii="Arial" w:hAnsi="Arial" w:cs="Arial"/>
        </w:rPr>
      </w:pPr>
    </w:p>
    <w:p w14:paraId="4EFA9B53" w14:textId="7B8D963E" w:rsidR="00FD2BFF" w:rsidRDefault="00FD2BFF" w:rsidP="00FD2BFF">
      <w:pPr>
        <w:rPr>
          <w:rFonts w:ascii="Arial" w:hAnsi="Arial" w:cs="Arial"/>
        </w:rPr>
      </w:pPr>
      <w:proofErr w:type="spellStart"/>
      <w:r w:rsidRPr="00AE53BC">
        <w:rPr>
          <w:rFonts w:ascii="Arial" w:hAnsi="Arial" w:cs="Arial"/>
        </w:rPr>
        <w:t>Voor</w:t>
      </w:r>
      <w:proofErr w:type="spellEnd"/>
      <w:r w:rsidRPr="00AE53BC">
        <w:rPr>
          <w:rFonts w:ascii="Arial" w:hAnsi="Arial" w:cs="Arial"/>
        </w:rPr>
        <w:t xml:space="preserve"> het </w:t>
      </w:r>
      <w:proofErr w:type="spellStart"/>
      <w:r w:rsidRPr="00AE53BC">
        <w:rPr>
          <w:rFonts w:ascii="Arial" w:hAnsi="Arial" w:cs="Arial"/>
        </w:rPr>
        <w:t>vervoer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naar</w:t>
      </w:r>
      <w:proofErr w:type="spellEnd"/>
      <w:r w:rsidRPr="00AE53BC">
        <w:rPr>
          <w:rFonts w:ascii="Arial" w:hAnsi="Arial" w:cs="Arial"/>
        </w:rPr>
        <w:t xml:space="preserve"> het centrum </w:t>
      </w:r>
      <w:proofErr w:type="spellStart"/>
      <w:r w:rsidRPr="00AE53BC">
        <w:rPr>
          <w:rFonts w:ascii="Arial" w:hAnsi="Arial" w:cs="Arial"/>
        </w:rPr>
        <w:t>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terug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naar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Eeklo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rekenen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wij</w:t>
      </w:r>
      <w:proofErr w:type="spellEnd"/>
      <w:r w:rsidRPr="00AE53BC">
        <w:rPr>
          <w:rFonts w:ascii="Arial" w:hAnsi="Arial" w:cs="Arial"/>
        </w:rPr>
        <w:t xml:space="preserve"> op de </w:t>
      </w:r>
      <w:proofErr w:type="spellStart"/>
      <w:r w:rsidRPr="00AE53BC">
        <w:rPr>
          <w:rFonts w:ascii="Arial" w:hAnsi="Arial" w:cs="Arial"/>
        </w:rPr>
        <w:t>bereidwillige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medewerking</w:t>
      </w:r>
      <w:proofErr w:type="spellEnd"/>
      <w:r w:rsidRPr="00AE53BC">
        <w:rPr>
          <w:rFonts w:ascii="Arial" w:hAnsi="Arial" w:cs="Arial"/>
        </w:rPr>
        <w:t xml:space="preserve"> van </w:t>
      </w:r>
      <w:proofErr w:type="spellStart"/>
      <w:r w:rsidR="00544DC8">
        <w:rPr>
          <w:rFonts w:ascii="Arial" w:hAnsi="Arial" w:cs="Arial"/>
        </w:rPr>
        <w:t>jullie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ouders</w:t>
      </w:r>
      <w:proofErr w:type="spellEnd"/>
      <w:r w:rsidRPr="00AE53BC">
        <w:rPr>
          <w:rFonts w:ascii="Arial" w:hAnsi="Arial" w:cs="Arial"/>
        </w:rPr>
        <w:t>.</w:t>
      </w:r>
    </w:p>
    <w:p w14:paraId="744E2839" w14:textId="77777777" w:rsidR="00AE68E3" w:rsidRPr="00AE53BC" w:rsidRDefault="00AE68E3" w:rsidP="00FD2BFF">
      <w:pPr>
        <w:rPr>
          <w:rFonts w:ascii="Arial" w:hAnsi="Arial" w:cs="Arial"/>
        </w:rPr>
      </w:pPr>
    </w:p>
    <w:p w14:paraId="5F57265C" w14:textId="60F81C22" w:rsidR="00FD2BFF" w:rsidRDefault="00FD2BFF" w:rsidP="00FD2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proofErr w:type="spellStart"/>
      <w:r>
        <w:rPr>
          <w:rFonts w:ascii="Arial" w:hAnsi="Arial" w:cs="Arial"/>
        </w:rPr>
        <w:t>vertrekken</w:t>
      </w:r>
      <w:proofErr w:type="spellEnd"/>
      <w:r>
        <w:rPr>
          <w:rFonts w:ascii="Arial" w:hAnsi="Arial" w:cs="Arial"/>
        </w:rPr>
        <w:t xml:space="preserve"> op </w:t>
      </w:r>
      <w:proofErr w:type="spellStart"/>
      <w:r w:rsidR="00862E5B">
        <w:rPr>
          <w:rFonts w:ascii="Arial" w:hAnsi="Arial" w:cs="Arial"/>
        </w:rPr>
        <w:t>dinsdag</w:t>
      </w:r>
      <w:proofErr w:type="spellEnd"/>
      <w:r w:rsidR="00862E5B">
        <w:rPr>
          <w:rFonts w:ascii="Arial" w:hAnsi="Arial" w:cs="Arial"/>
        </w:rPr>
        <w:t xml:space="preserve"> 14 </w:t>
      </w:r>
      <w:proofErr w:type="spellStart"/>
      <w:r w:rsidR="00862E5B">
        <w:rPr>
          <w:rFonts w:ascii="Arial" w:hAnsi="Arial" w:cs="Arial"/>
        </w:rPr>
        <w:t>juni</w:t>
      </w:r>
      <w:proofErr w:type="spellEnd"/>
      <w:r w:rsidR="00C10030">
        <w:rPr>
          <w:rFonts w:ascii="Arial" w:hAnsi="Arial" w:cs="Arial"/>
        </w:rPr>
        <w:t xml:space="preserve"> </w:t>
      </w:r>
      <w:r w:rsidRPr="00AE53BC">
        <w:rPr>
          <w:rFonts w:ascii="Arial" w:hAnsi="Arial" w:cs="Arial"/>
        </w:rPr>
        <w:t xml:space="preserve">op de parking </w:t>
      </w:r>
      <w:r w:rsidR="00311F18">
        <w:rPr>
          <w:rFonts w:ascii="Arial" w:hAnsi="Arial" w:cs="Arial"/>
        </w:rPr>
        <w:t>op</w:t>
      </w:r>
      <w:r w:rsidRPr="00AE53BC">
        <w:rPr>
          <w:rFonts w:ascii="Arial" w:hAnsi="Arial" w:cs="Arial"/>
        </w:rPr>
        <w:t xml:space="preserve"> </w:t>
      </w:r>
      <w:r w:rsidR="00311F18">
        <w:rPr>
          <w:rFonts w:ascii="Arial" w:hAnsi="Arial" w:cs="Arial"/>
        </w:rPr>
        <w:t xml:space="preserve">het </w:t>
      </w:r>
      <w:proofErr w:type="spellStart"/>
      <w:r w:rsidR="00311F18">
        <w:rPr>
          <w:rFonts w:ascii="Arial" w:hAnsi="Arial" w:cs="Arial"/>
        </w:rPr>
        <w:t>Krügerplein</w:t>
      </w:r>
      <w:proofErr w:type="spellEnd"/>
      <w:r w:rsidRPr="00AE53BC">
        <w:rPr>
          <w:rFonts w:ascii="Arial" w:hAnsi="Arial" w:cs="Arial"/>
        </w:rPr>
        <w:t xml:space="preserve">. We </w:t>
      </w:r>
      <w:proofErr w:type="spellStart"/>
      <w:r w:rsidRPr="00E11A81">
        <w:rPr>
          <w:rFonts w:ascii="Arial" w:hAnsi="Arial" w:cs="Arial"/>
          <w:b/>
        </w:rPr>
        <w:t>verzamelen</w:t>
      </w:r>
      <w:proofErr w:type="spellEnd"/>
      <w:r w:rsidRPr="00E11A81">
        <w:rPr>
          <w:rFonts w:ascii="Arial" w:hAnsi="Arial" w:cs="Arial"/>
          <w:b/>
        </w:rPr>
        <w:t xml:space="preserve"> om 8.30u</w:t>
      </w:r>
      <w:r w:rsidRPr="00AE53BC">
        <w:rPr>
          <w:rFonts w:ascii="Arial" w:hAnsi="Arial" w:cs="Arial"/>
        </w:rPr>
        <w:t xml:space="preserve">. Om 8.45u </w:t>
      </w:r>
      <w:proofErr w:type="spellStart"/>
      <w:r w:rsidRPr="00AE53BC">
        <w:rPr>
          <w:rFonts w:ascii="Arial" w:hAnsi="Arial" w:cs="Arial"/>
        </w:rPr>
        <w:t>vertrekken</w:t>
      </w:r>
      <w:proofErr w:type="spellEnd"/>
      <w:r w:rsidRPr="00AE53BC">
        <w:rPr>
          <w:rFonts w:ascii="Arial" w:hAnsi="Arial" w:cs="Arial"/>
        </w:rPr>
        <w:t xml:space="preserve"> we dan </w:t>
      </w:r>
      <w:proofErr w:type="spellStart"/>
      <w:r w:rsidRPr="00AE53BC">
        <w:rPr>
          <w:rFonts w:ascii="Arial" w:hAnsi="Arial" w:cs="Arial"/>
        </w:rPr>
        <w:t>naar</w:t>
      </w:r>
      <w:proofErr w:type="spellEnd"/>
      <w:r w:rsidRPr="00AE53BC">
        <w:rPr>
          <w:rFonts w:ascii="Arial" w:hAnsi="Arial" w:cs="Arial"/>
        </w:rPr>
        <w:t xml:space="preserve"> de </w:t>
      </w:r>
      <w:proofErr w:type="spellStart"/>
      <w:r w:rsidRPr="00AE53BC">
        <w:rPr>
          <w:rFonts w:ascii="Arial" w:hAnsi="Arial" w:cs="Arial"/>
        </w:rPr>
        <w:t>Boerekreek</w:t>
      </w:r>
      <w:proofErr w:type="spellEnd"/>
      <w:r w:rsidRPr="00AE53BC">
        <w:rPr>
          <w:rFonts w:ascii="Arial" w:hAnsi="Arial" w:cs="Arial"/>
        </w:rPr>
        <w:t>.</w:t>
      </w:r>
      <w:r w:rsidR="00AE68E3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Wanneer</w:t>
      </w:r>
      <w:proofErr w:type="spellEnd"/>
      <w:r w:rsidRPr="00AE53BC">
        <w:rPr>
          <w:rFonts w:ascii="Arial" w:hAnsi="Arial" w:cs="Arial"/>
        </w:rPr>
        <w:t xml:space="preserve"> we </w:t>
      </w:r>
      <w:proofErr w:type="spellStart"/>
      <w:r w:rsidRPr="00AE53BC">
        <w:rPr>
          <w:rFonts w:ascii="Arial" w:hAnsi="Arial" w:cs="Arial"/>
        </w:rPr>
        <w:t>daar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aankomen</w:t>
      </w:r>
      <w:proofErr w:type="spellEnd"/>
      <w:r>
        <w:rPr>
          <w:rFonts w:ascii="Arial" w:hAnsi="Arial" w:cs="Arial"/>
        </w:rPr>
        <w:t>,</w:t>
      </w:r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kunnen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wij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onmiddellijk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beginnen</w:t>
      </w:r>
      <w:proofErr w:type="spellEnd"/>
      <w:r w:rsidRPr="00AE53BC">
        <w:rPr>
          <w:rFonts w:ascii="Arial" w:hAnsi="Arial" w:cs="Arial"/>
        </w:rPr>
        <w:t xml:space="preserve"> met de </w:t>
      </w:r>
      <w:proofErr w:type="spellStart"/>
      <w:r w:rsidRPr="00AE53BC">
        <w:rPr>
          <w:rFonts w:ascii="Arial" w:hAnsi="Arial" w:cs="Arial"/>
        </w:rPr>
        <w:t>installatie</w:t>
      </w:r>
      <w:proofErr w:type="spellEnd"/>
      <w:r w:rsidRPr="00AE53BC">
        <w:rPr>
          <w:rFonts w:ascii="Arial" w:hAnsi="Arial" w:cs="Arial"/>
        </w:rPr>
        <w:t xml:space="preserve"> van de </w:t>
      </w:r>
      <w:proofErr w:type="spellStart"/>
      <w:r w:rsidRPr="00AE53BC">
        <w:rPr>
          <w:rFonts w:ascii="Arial" w:hAnsi="Arial" w:cs="Arial"/>
        </w:rPr>
        <w:t>kamers</w:t>
      </w:r>
      <w:proofErr w:type="spellEnd"/>
      <w:r w:rsidRPr="00AE53BC">
        <w:rPr>
          <w:rFonts w:ascii="Arial" w:hAnsi="Arial" w:cs="Arial"/>
        </w:rPr>
        <w:t xml:space="preserve">, </w:t>
      </w:r>
      <w:proofErr w:type="spellStart"/>
      <w:r w:rsidRPr="00AE53BC">
        <w:rPr>
          <w:rFonts w:ascii="Arial" w:hAnsi="Arial" w:cs="Arial"/>
        </w:rPr>
        <w:t>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ook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daarbij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rekenen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wij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graag</w:t>
      </w:r>
      <w:proofErr w:type="spellEnd"/>
      <w:r w:rsidRPr="00AE53BC">
        <w:rPr>
          <w:rFonts w:ascii="Arial" w:hAnsi="Arial" w:cs="Arial"/>
        </w:rPr>
        <w:t xml:space="preserve"> op </w:t>
      </w:r>
      <w:proofErr w:type="spellStart"/>
      <w:r w:rsidRPr="00AE53BC">
        <w:rPr>
          <w:rFonts w:ascii="Arial" w:hAnsi="Arial" w:cs="Arial"/>
        </w:rPr>
        <w:t>jullie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hulp</w:t>
      </w:r>
      <w:proofErr w:type="spellEnd"/>
      <w:r w:rsidRPr="00AE53BC">
        <w:rPr>
          <w:rFonts w:ascii="Arial" w:hAnsi="Arial" w:cs="Arial"/>
        </w:rPr>
        <w:t>.</w:t>
      </w:r>
    </w:p>
    <w:p w14:paraId="33B5422C" w14:textId="77777777" w:rsidR="00AE68E3" w:rsidRPr="00AE53BC" w:rsidRDefault="00AE68E3" w:rsidP="00FD2BFF">
      <w:pPr>
        <w:rPr>
          <w:rFonts w:ascii="Arial" w:hAnsi="Arial" w:cs="Arial"/>
        </w:rPr>
      </w:pPr>
    </w:p>
    <w:p w14:paraId="2D677CF3" w14:textId="0AD81254" w:rsidR="00FD2BFF" w:rsidRPr="00AE53BC" w:rsidRDefault="00FD2BFF" w:rsidP="00FD2BFF">
      <w:pPr>
        <w:rPr>
          <w:rFonts w:ascii="Arial" w:hAnsi="Arial" w:cs="Arial"/>
        </w:rPr>
      </w:pPr>
      <w:r w:rsidRPr="00AE53BC">
        <w:rPr>
          <w:rFonts w:ascii="Arial" w:hAnsi="Arial" w:cs="Arial"/>
        </w:rPr>
        <w:t xml:space="preserve">De </w:t>
      </w:r>
      <w:proofErr w:type="spellStart"/>
      <w:r w:rsidRPr="00AE53BC">
        <w:rPr>
          <w:rFonts w:ascii="Arial" w:hAnsi="Arial" w:cs="Arial"/>
        </w:rPr>
        <w:t>kinderen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kunnen</w:t>
      </w:r>
      <w:proofErr w:type="spellEnd"/>
      <w:r w:rsidRPr="00AE53BC">
        <w:rPr>
          <w:rFonts w:ascii="Arial" w:hAnsi="Arial" w:cs="Arial"/>
        </w:rPr>
        <w:t xml:space="preserve"> in het centrum </w:t>
      </w:r>
      <w:proofErr w:type="spellStart"/>
      <w:r w:rsidRPr="00AE53BC">
        <w:rPr>
          <w:rFonts w:ascii="Arial" w:hAnsi="Arial" w:cs="Arial"/>
        </w:rPr>
        <w:t>terug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worden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E11A81">
        <w:rPr>
          <w:rFonts w:ascii="Arial" w:hAnsi="Arial" w:cs="Arial"/>
          <w:b/>
        </w:rPr>
        <w:t>opgehaald</w:t>
      </w:r>
      <w:proofErr w:type="spellEnd"/>
      <w:r w:rsidRPr="00E11A81">
        <w:rPr>
          <w:rFonts w:ascii="Arial" w:hAnsi="Arial" w:cs="Arial"/>
          <w:b/>
        </w:rPr>
        <w:t xml:space="preserve"> op </w:t>
      </w:r>
      <w:proofErr w:type="spellStart"/>
      <w:r w:rsidR="00862E5B">
        <w:rPr>
          <w:rFonts w:ascii="Arial" w:hAnsi="Arial" w:cs="Arial"/>
          <w:b/>
        </w:rPr>
        <w:t>vrijdag</w:t>
      </w:r>
      <w:proofErr w:type="spellEnd"/>
      <w:r w:rsidR="00862E5B">
        <w:rPr>
          <w:rFonts w:ascii="Arial" w:hAnsi="Arial" w:cs="Arial"/>
          <w:b/>
        </w:rPr>
        <w:t xml:space="preserve"> 17 </w:t>
      </w:r>
      <w:proofErr w:type="spellStart"/>
      <w:r w:rsidR="00862E5B">
        <w:rPr>
          <w:rFonts w:ascii="Arial" w:hAnsi="Arial" w:cs="Arial"/>
          <w:b/>
        </w:rPr>
        <w:t>juni</w:t>
      </w:r>
      <w:proofErr w:type="spellEnd"/>
      <w:r w:rsidRPr="00E11A81">
        <w:rPr>
          <w:rFonts w:ascii="Arial" w:hAnsi="Arial" w:cs="Arial"/>
          <w:b/>
        </w:rPr>
        <w:t xml:space="preserve"> om 15.00u</w:t>
      </w:r>
      <w:r w:rsidRPr="00AE53BC">
        <w:rPr>
          <w:rFonts w:ascii="Arial" w:hAnsi="Arial" w:cs="Arial"/>
        </w:rPr>
        <w:t>.</w:t>
      </w:r>
      <w:r w:rsidRPr="00AE53BC">
        <w:rPr>
          <w:rFonts w:ascii="Arial" w:hAnsi="Arial" w:cs="Arial"/>
        </w:rPr>
        <w:br/>
      </w:r>
      <w:proofErr w:type="spellStart"/>
      <w:r w:rsidRPr="00AE53BC">
        <w:rPr>
          <w:rFonts w:ascii="Arial" w:hAnsi="Arial" w:cs="Arial"/>
        </w:rPr>
        <w:t>Wij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vragen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wel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dat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544DC8">
        <w:rPr>
          <w:rFonts w:ascii="Arial" w:hAnsi="Arial" w:cs="Arial"/>
          <w:b/>
          <w:bCs/>
        </w:rPr>
        <w:t>alle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kinderen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onmiddellijk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thuis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worden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afgezet</w:t>
      </w:r>
      <w:proofErr w:type="spellEnd"/>
      <w:r w:rsidRPr="00AE53BC">
        <w:rPr>
          <w:rFonts w:ascii="Arial" w:hAnsi="Arial" w:cs="Arial"/>
        </w:rPr>
        <w:t xml:space="preserve">. We </w:t>
      </w:r>
      <w:proofErr w:type="spellStart"/>
      <w:r w:rsidRPr="00AE53BC">
        <w:rPr>
          <w:rFonts w:ascii="Arial" w:hAnsi="Arial" w:cs="Arial"/>
        </w:rPr>
        <w:t>komen</w:t>
      </w:r>
      <w:proofErr w:type="spellEnd"/>
      <w:r w:rsidRPr="00AE53BC">
        <w:rPr>
          <w:rFonts w:ascii="Arial" w:hAnsi="Arial" w:cs="Arial"/>
        </w:rPr>
        <w:t xml:space="preserve"> op </w:t>
      </w:r>
      <w:proofErr w:type="spellStart"/>
      <w:r w:rsidRPr="00AE53BC">
        <w:rPr>
          <w:rFonts w:ascii="Arial" w:hAnsi="Arial" w:cs="Arial"/>
        </w:rPr>
        <w:t>vrijdag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naar</w:t>
      </w:r>
      <w:proofErr w:type="spellEnd"/>
      <w:r>
        <w:rPr>
          <w:rFonts w:ascii="Arial" w:hAnsi="Arial" w:cs="Arial"/>
        </w:rPr>
        <w:t xml:space="preserve"> school of </w:t>
      </w:r>
      <w:proofErr w:type="spellStart"/>
      <w:r>
        <w:rPr>
          <w:rFonts w:ascii="Arial" w:hAnsi="Arial" w:cs="Arial"/>
        </w:rPr>
        <w:t>naar</w:t>
      </w:r>
      <w:proofErr w:type="spellEnd"/>
      <w:r>
        <w:rPr>
          <w:rFonts w:ascii="Arial" w:hAnsi="Arial" w:cs="Arial"/>
        </w:rPr>
        <w:t xml:space="preserve"> </w:t>
      </w:r>
      <w:r w:rsidR="00311F18">
        <w:rPr>
          <w:rFonts w:ascii="Arial" w:hAnsi="Arial" w:cs="Arial"/>
        </w:rPr>
        <w:t xml:space="preserve">het </w:t>
      </w:r>
      <w:proofErr w:type="spellStart"/>
      <w:r w:rsidR="00311F18">
        <w:rPr>
          <w:rFonts w:ascii="Arial" w:hAnsi="Arial" w:cs="Arial"/>
        </w:rPr>
        <w:t>Krügerplein</w:t>
      </w:r>
      <w:proofErr w:type="spellEnd"/>
      <w:r>
        <w:rPr>
          <w:rFonts w:ascii="Arial" w:hAnsi="Arial" w:cs="Arial"/>
        </w:rPr>
        <w:t>.</w:t>
      </w:r>
    </w:p>
    <w:p w14:paraId="763154D5" w14:textId="28B9A3A9" w:rsidR="00FD2BFF" w:rsidRPr="00AE53BC" w:rsidRDefault="00FD2BFF" w:rsidP="00FD2BF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vertrek</w:t>
      </w:r>
      <w:proofErr w:type="spellEnd"/>
      <w:r>
        <w:rPr>
          <w:rFonts w:ascii="Arial" w:hAnsi="Arial" w:cs="Arial"/>
        </w:rPr>
        <w:t xml:space="preserve"> </w:t>
      </w:r>
      <w:r w:rsidR="00C10030">
        <w:rPr>
          <w:rFonts w:ascii="Arial" w:hAnsi="Arial" w:cs="Arial"/>
          <w:b/>
        </w:rPr>
        <w:t xml:space="preserve">op </w:t>
      </w:r>
      <w:proofErr w:type="spellStart"/>
      <w:r w:rsidR="00862E5B">
        <w:rPr>
          <w:rFonts w:ascii="Arial" w:hAnsi="Arial" w:cs="Arial"/>
          <w:b/>
        </w:rPr>
        <w:t>dinsdag</w:t>
      </w:r>
      <w:proofErr w:type="spellEnd"/>
      <w:r w:rsidR="00862E5B">
        <w:rPr>
          <w:rFonts w:ascii="Arial" w:hAnsi="Arial" w:cs="Arial"/>
          <w:b/>
        </w:rPr>
        <w:t xml:space="preserve"> 14 </w:t>
      </w:r>
      <w:proofErr w:type="spellStart"/>
      <w:r w:rsidR="00862E5B">
        <w:rPr>
          <w:rFonts w:ascii="Arial" w:hAnsi="Arial" w:cs="Arial"/>
          <w:b/>
        </w:rPr>
        <w:t>juni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ontvangen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leerkrachten</w:t>
      </w:r>
      <w:proofErr w:type="spellEnd"/>
      <w:r>
        <w:rPr>
          <w:rFonts w:ascii="Arial" w:hAnsi="Arial" w:cs="Arial"/>
        </w:rPr>
        <w:t xml:space="preserve"> (in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gesloten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omslag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graag</w:t>
      </w:r>
      <w:proofErr w:type="spellEnd"/>
      <w:r>
        <w:rPr>
          <w:rFonts w:ascii="Arial" w:hAnsi="Arial" w:cs="Arial"/>
        </w:rPr>
        <w:t xml:space="preserve"> de ISI-pas (of ID-</w:t>
      </w:r>
      <w:proofErr w:type="spellStart"/>
      <w:r>
        <w:rPr>
          <w:rFonts w:ascii="Arial" w:hAnsi="Arial" w:cs="Arial"/>
        </w:rPr>
        <w:t>kaart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leerlingen</w:t>
      </w:r>
      <w:proofErr w:type="spellEnd"/>
      <w:r>
        <w:rPr>
          <w:rFonts w:ascii="Arial" w:hAnsi="Arial" w:cs="Arial"/>
        </w:rPr>
        <w:t xml:space="preserve"> van 12 </w:t>
      </w:r>
      <w:proofErr w:type="spellStart"/>
      <w:r>
        <w:rPr>
          <w:rFonts w:ascii="Arial" w:hAnsi="Arial" w:cs="Arial"/>
        </w:rPr>
        <w:t>jaar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ouder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klevertje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mutualiteit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gedurende</w:t>
      </w:r>
      <w:proofErr w:type="spellEnd"/>
      <w:r>
        <w:rPr>
          <w:rFonts w:ascii="Arial" w:hAnsi="Arial" w:cs="Arial"/>
        </w:rPr>
        <w:t xml:space="preserve"> de hele week </w:t>
      </w:r>
      <w:proofErr w:type="spellStart"/>
      <w:r>
        <w:rPr>
          <w:rFonts w:ascii="Arial" w:hAnsi="Arial" w:cs="Arial"/>
        </w:rPr>
        <w:t>bij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gehouden</w:t>
      </w:r>
      <w:proofErr w:type="spellEnd"/>
      <w:r>
        <w:rPr>
          <w:rFonts w:ascii="Arial" w:hAnsi="Arial" w:cs="Arial"/>
        </w:rPr>
        <w:t xml:space="preserve"> door de </w:t>
      </w:r>
      <w:proofErr w:type="spellStart"/>
      <w:r>
        <w:rPr>
          <w:rFonts w:ascii="Arial" w:hAnsi="Arial" w:cs="Arial"/>
        </w:rPr>
        <w:t>leerkrachten</w:t>
      </w:r>
      <w:proofErr w:type="spellEnd"/>
      <w:r>
        <w:rPr>
          <w:rFonts w:ascii="Arial" w:hAnsi="Arial" w:cs="Arial"/>
        </w:rPr>
        <w:t>.</w:t>
      </w:r>
      <w:r w:rsidRPr="00AE53BC">
        <w:rPr>
          <w:rFonts w:ascii="Arial" w:hAnsi="Arial" w:cs="Arial"/>
        </w:rPr>
        <w:br/>
      </w:r>
      <w:r w:rsidRPr="00AE53BC">
        <w:rPr>
          <w:rFonts w:ascii="Arial" w:hAnsi="Arial" w:cs="Arial"/>
        </w:rPr>
        <w:br/>
        <w:t xml:space="preserve">Ook </w:t>
      </w:r>
      <w:proofErr w:type="spellStart"/>
      <w:r w:rsidRPr="00AE53BC">
        <w:rPr>
          <w:rFonts w:ascii="Arial" w:hAnsi="Arial" w:cs="Arial"/>
        </w:rPr>
        <w:t>voor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eventueel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andere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zorgen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kunt</w:t>
      </w:r>
      <w:proofErr w:type="spellEnd"/>
      <w:r w:rsidRPr="00AE53BC">
        <w:rPr>
          <w:rFonts w:ascii="Arial" w:hAnsi="Arial" w:cs="Arial"/>
        </w:rPr>
        <w:t xml:space="preserve"> u steeds </w:t>
      </w:r>
      <w:proofErr w:type="spellStart"/>
      <w:r w:rsidRPr="00AE53BC">
        <w:rPr>
          <w:rFonts w:ascii="Arial" w:hAnsi="Arial" w:cs="Arial"/>
        </w:rPr>
        <w:t>bij</w:t>
      </w:r>
      <w:proofErr w:type="spellEnd"/>
      <w:r w:rsidRPr="00AE53BC">
        <w:rPr>
          <w:rFonts w:ascii="Arial" w:hAnsi="Arial" w:cs="Arial"/>
        </w:rPr>
        <w:t xml:space="preserve"> de </w:t>
      </w:r>
      <w:proofErr w:type="spellStart"/>
      <w:r w:rsidRPr="00AE53BC">
        <w:rPr>
          <w:rFonts w:ascii="Arial" w:hAnsi="Arial" w:cs="Arial"/>
        </w:rPr>
        <w:t>leerkracht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terecht</w:t>
      </w:r>
      <w:proofErr w:type="spellEnd"/>
      <w:r w:rsidRPr="00AE53BC">
        <w:rPr>
          <w:rFonts w:ascii="Arial" w:hAnsi="Arial" w:cs="Arial"/>
        </w:rPr>
        <w:t>.</w:t>
      </w:r>
    </w:p>
    <w:p w14:paraId="5D90786C" w14:textId="205AEAEA" w:rsidR="00FD2BFF" w:rsidRDefault="00FD2BFF" w:rsidP="00FD2BFF">
      <w:pPr>
        <w:rPr>
          <w:rFonts w:ascii="Arial" w:hAnsi="Arial" w:cs="Arial"/>
        </w:rPr>
      </w:pPr>
      <w:proofErr w:type="spellStart"/>
      <w:r w:rsidRPr="00AE53BC">
        <w:rPr>
          <w:rFonts w:ascii="Arial" w:hAnsi="Arial" w:cs="Arial"/>
        </w:rPr>
        <w:t>Bij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dringende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gevallen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tijdens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ons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verblijf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kan</w:t>
      </w:r>
      <w:proofErr w:type="spellEnd"/>
      <w:r w:rsidRPr="00AE53BC">
        <w:rPr>
          <w:rFonts w:ascii="Arial" w:hAnsi="Arial" w:cs="Arial"/>
        </w:rPr>
        <w:t xml:space="preserve"> u contact </w:t>
      </w:r>
      <w:proofErr w:type="spellStart"/>
      <w:r w:rsidRPr="00AE53BC">
        <w:rPr>
          <w:rFonts w:ascii="Arial" w:hAnsi="Arial" w:cs="Arial"/>
        </w:rPr>
        <w:t>opnemen</w:t>
      </w:r>
      <w:proofErr w:type="spellEnd"/>
      <w:r w:rsidRPr="00AE53BC">
        <w:rPr>
          <w:rFonts w:ascii="Arial" w:hAnsi="Arial" w:cs="Arial"/>
        </w:rPr>
        <w:t xml:space="preserve"> met de </w:t>
      </w:r>
      <w:proofErr w:type="spellStart"/>
      <w:r w:rsidRPr="00AE53BC">
        <w:rPr>
          <w:rFonts w:ascii="Arial" w:hAnsi="Arial" w:cs="Arial"/>
        </w:rPr>
        <w:t>directie</w:t>
      </w:r>
      <w:proofErr w:type="spellEnd"/>
      <w:r w:rsidRPr="00AE53BC">
        <w:rPr>
          <w:rFonts w:ascii="Arial" w:hAnsi="Arial" w:cs="Arial"/>
        </w:rPr>
        <w:t>.</w:t>
      </w:r>
      <w:r w:rsidRPr="00AE53BC">
        <w:rPr>
          <w:rFonts w:ascii="Arial" w:hAnsi="Arial" w:cs="Arial"/>
        </w:rPr>
        <w:br/>
        <w:t xml:space="preserve">Zij </w:t>
      </w:r>
      <w:proofErr w:type="spellStart"/>
      <w:r w:rsidRPr="00AE53BC">
        <w:rPr>
          <w:rFonts w:ascii="Arial" w:hAnsi="Arial" w:cs="Arial"/>
        </w:rPr>
        <w:t>kunnen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ons</w:t>
      </w:r>
      <w:proofErr w:type="spellEnd"/>
      <w:r w:rsidRPr="00AE53BC">
        <w:rPr>
          <w:rFonts w:ascii="Arial" w:hAnsi="Arial" w:cs="Arial"/>
        </w:rPr>
        <w:t xml:space="preserve"> steeds </w:t>
      </w:r>
      <w:proofErr w:type="spellStart"/>
      <w:r w:rsidRPr="00AE53BC">
        <w:rPr>
          <w:rFonts w:ascii="Arial" w:hAnsi="Arial" w:cs="Arial"/>
        </w:rPr>
        <w:t>bereiken</w:t>
      </w:r>
      <w:proofErr w:type="spellEnd"/>
      <w:r w:rsidRPr="00AE53BC">
        <w:rPr>
          <w:rFonts w:ascii="Arial" w:hAnsi="Arial" w:cs="Arial"/>
        </w:rPr>
        <w:t>.</w:t>
      </w:r>
    </w:p>
    <w:p w14:paraId="2504D92B" w14:textId="77777777" w:rsidR="00AE68E3" w:rsidRPr="00AE53BC" w:rsidRDefault="00AE68E3" w:rsidP="00FD2BFF">
      <w:pPr>
        <w:rPr>
          <w:rFonts w:ascii="Arial" w:hAnsi="Arial" w:cs="Arial"/>
        </w:rPr>
      </w:pPr>
    </w:p>
    <w:p w14:paraId="0A68A99E" w14:textId="59A0482B" w:rsidR="00FD2BFF" w:rsidRDefault="00FD2BFF" w:rsidP="00FD2BFF">
      <w:pPr>
        <w:rPr>
          <w:rFonts w:ascii="Arial" w:hAnsi="Arial" w:cs="Arial"/>
        </w:rPr>
      </w:pPr>
      <w:r w:rsidRPr="00AE53BC">
        <w:rPr>
          <w:rFonts w:ascii="Arial" w:hAnsi="Arial" w:cs="Arial"/>
        </w:rPr>
        <w:t xml:space="preserve">We </w:t>
      </w:r>
      <w:proofErr w:type="spellStart"/>
      <w:r w:rsidRPr="00AE53BC">
        <w:rPr>
          <w:rFonts w:ascii="Arial" w:hAnsi="Arial" w:cs="Arial"/>
        </w:rPr>
        <w:t>hopen</w:t>
      </w:r>
      <w:proofErr w:type="spellEnd"/>
      <w:r w:rsidRPr="00AE53BC">
        <w:rPr>
          <w:rFonts w:ascii="Arial" w:hAnsi="Arial" w:cs="Arial"/>
        </w:rPr>
        <w:t xml:space="preserve"> op </w:t>
      </w:r>
      <w:proofErr w:type="spellStart"/>
      <w:r w:rsidRPr="00AE53BC">
        <w:rPr>
          <w:rFonts w:ascii="Arial" w:hAnsi="Arial" w:cs="Arial"/>
        </w:rPr>
        <w:t>een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deugddoende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en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zonnige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plattelandsklas</w:t>
      </w:r>
      <w:proofErr w:type="spellEnd"/>
      <w:r w:rsidRPr="00AE53BC">
        <w:rPr>
          <w:rFonts w:ascii="Arial" w:hAnsi="Arial" w:cs="Arial"/>
        </w:rPr>
        <w:t>!</w:t>
      </w:r>
    </w:p>
    <w:p w14:paraId="74FD7CE6" w14:textId="77777777" w:rsidR="00FD2BFF" w:rsidRPr="00AE53BC" w:rsidRDefault="00FD2BFF" w:rsidP="00FD2BFF">
      <w:pPr>
        <w:rPr>
          <w:rFonts w:ascii="Arial" w:hAnsi="Arial" w:cs="Arial"/>
        </w:rPr>
      </w:pPr>
    </w:p>
    <w:p w14:paraId="6C3FD8D4" w14:textId="3C116805" w:rsidR="00FD2BFF" w:rsidRPr="00AE53BC" w:rsidRDefault="00FD2BFF" w:rsidP="00FD2BF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leerkrachten</w:t>
      </w:r>
      <w:proofErr w:type="spellEnd"/>
      <w:r>
        <w:rPr>
          <w:rFonts w:ascii="Arial" w:hAnsi="Arial" w:cs="Arial"/>
        </w:rPr>
        <w:t xml:space="preserve"> van het 5e </w:t>
      </w:r>
      <w:proofErr w:type="spellStart"/>
      <w:r>
        <w:rPr>
          <w:rFonts w:ascii="Arial" w:hAnsi="Arial" w:cs="Arial"/>
        </w:rPr>
        <w:t>leerjaar</w:t>
      </w:r>
      <w:proofErr w:type="spellEnd"/>
      <w:r>
        <w:rPr>
          <w:rFonts w:ascii="Arial" w:hAnsi="Arial" w:cs="Arial"/>
        </w:rPr>
        <w:t xml:space="preserve">, </w:t>
      </w:r>
    </w:p>
    <w:p w14:paraId="686E3353" w14:textId="259C4392" w:rsidR="00FD2BFF" w:rsidRDefault="00FD2BFF" w:rsidP="00FD2BFF">
      <w:pPr>
        <w:pBdr>
          <w:bottom w:val="single" w:sz="6" w:space="1" w:color="auto"/>
        </w:pBdr>
        <w:rPr>
          <w:rFonts w:ascii="Arial" w:hAnsi="Arial" w:cs="Arial"/>
        </w:rPr>
      </w:pPr>
    </w:p>
    <w:p w14:paraId="76D8ED3C" w14:textId="77777777" w:rsidR="00AE68E3" w:rsidRPr="00AE53BC" w:rsidRDefault="00AE68E3" w:rsidP="00FD2BFF">
      <w:pPr>
        <w:pBdr>
          <w:bottom w:val="single" w:sz="6" w:space="1" w:color="auto"/>
        </w:pBdr>
        <w:rPr>
          <w:rFonts w:ascii="Arial" w:hAnsi="Arial" w:cs="Arial"/>
        </w:rPr>
      </w:pPr>
    </w:p>
    <w:p w14:paraId="43329421" w14:textId="77777777" w:rsidR="00FD2BFF" w:rsidRDefault="00FD2BFF" w:rsidP="00FD2BFF">
      <w:pPr>
        <w:rPr>
          <w:rFonts w:ascii="Arial" w:hAnsi="Arial" w:cs="Arial"/>
        </w:rPr>
      </w:pPr>
    </w:p>
    <w:p w14:paraId="77D565FD" w14:textId="5C35948B" w:rsidR="00AE68E3" w:rsidRDefault="00FD2BFF" w:rsidP="00FD2BFF">
      <w:pPr>
        <w:rPr>
          <w:rFonts w:ascii="Arial" w:hAnsi="Arial" w:cs="Arial"/>
        </w:rPr>
      </w:pPr>
      <w:proofErr w:type="spellStart"/>
      <w:r w:rsidRPr="00AE53BC">
        <w:rPr>
          <w:rFonts w:ascii="Arial" w:hAnsi="Arial" w:cs="Arial"/>
        </w:rPr>
        <w:t>Ond</w:t>
      </w:r>
      <w:r w:rsidR="00AE68E3">
        <w:rPr>
          <w:rFonts w:ascii="Arial" w:hAnsi="Arial" w:cs="Arial"/>
        </w:rPr>
        <w:t>ergetekende</w:t>
      </w:r>
      <w:proofErr w:type="spellEnd"/>
      <w:r w:rsidR="00AE68E3">
        <w:rPr>
          <w:rFonts w:ascii="Arial" w:hAnsi="Arial" w:cs="Arial"/>
        </w:rPr>
        <w:t xml:space="preserve"> …………………………</w:t>
      </w:r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ouder</w:t>
      </w:r>
      <w:proofErr w:type="spellEnd"/>
      <w:r w:rsidRPr="00AE53BC">
        <w:rPr>
          <w:rFonts w:ascii="Arial" w:hAnsi="Arial" w:cs="Arial"/>
        </w:rPr>
        <w:t xml:space="preserve"> van</w:t>
      </w:r>
      <w:r w:rsidR="00AE68E3">
        <w:rPr>
          <w:rFonts w:ascii="Arial" w:hAnsi="Arial" w:cs="Arial"/>
        </w:rPr>
        <w:t xml:space="preserve"> ……………………………………………….,</w:t>
      </w:r>
    </w:p>
    <w:p w14:paraId="06D70B64" w14:textId="77777777" w:rsidR="00AE68E3" w:rsidRDefault="00AE68E3" w:rsidP="00FD2BFF">
      <w:pPr>
        <w:rPr>
          <w:rFonts w:ascii="Arial" w:hAnsi="Arial" w:cs="Arial"/>
        </w:rPr>
      </w:pPr>
    </w:p>
    <w:p w14:paraId="02D8CC2E" w14:textId="341930D5" w:rsidR="00AE68E3" w:rsidRPr="00AE53BC" w:rsidRDefault="00AE68E3" w:rsidP="00FD2BFF">
      <w:pPr>
        <w:rPr>
          <w:rFonts w:ascii="Arial" w:hAnsi="Arial" w:cs="Arial"/>
        </w:rPr>
      </w:pPr>
    </w:p>
    <w:p w14:paraId="503D3CD2" w14:textId="6F2C85BE" w:rsidR="00FD2BFF" w:rsidRPr="00AE53BC" w:rsidRDefault="00FD2BFF" w:rsidP="00FD2BFF">
      <w:pPr>
        <w:pStyle w:val="Lijstalinea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AE53BC">
        <w:rPr>
          <w:rFonts w:ascii="Arial" w:hAnsi="Arial" w:cs="Arial"/>
        </w:rPr>
        <w:t>an</w:t>
      </w:r>
      <w:proofErr w:type="spellEnd"/>
      <w:r w:rsidRPr="00AE53BC">
        <w:rPr>
          <w:rFonts w:ascii="Arial" w:hAnsi="Arial" w:cs="Arial"/>
        </w:rPr>
        <w:t xml:space="preserve"> op </w:t>
      </w:r>
      <w:proofErr w:type="spellStart"/>
      <w:r w:rsidR="00862E5B">
        <w:rPr>
          <w:rFonts w:ascii="Arial" w:hAnsi="Arial" w:cs="Arial"/>
        </w:rPr>
        <w:t>dinsdag</w:t>
      </w:r>
      <w:proofErr w:type="spellEnd"/>
      <w:r w:rsidR="00862E5B">
        <w:rPr>
          <w:rFonts w:ascii="Arial" w:hAnsi="Arial" w:cs="Arial"/>
        </w:rPr>
        <w:t xml:space="preserve"> 14 </w:t>
      </w:r>
      <w:proofErr w:type="spellStart"/>
      <w:r w:rsidR="00862E5B">
        <w:rPr>
          <w:rFonts w:ascii="Arial" w:hAnsi="Arial" w:cs="Arial"/>
        </w:rPr>
        <w:t>juni</w:t>
      </w:r>
      <w:proofErr w:type="spellEnd"/>
      <w:r w:rsidRPr="00AE53BC">
        <w:rPr>
          <w:rFonts w:ascii="Arial" w:hAnsi="Arial" w:cs="Arial"/>
        </w:rPr>
        <w:t xml:space="preserve"> eigen kind + ………….. (</w:t>
      </w:r>
      <w:proofErr w:type="spellStart"/>
      <w:r w:rsidRPr="00AE53BC">
        <w:rPr>
          <w:rFonts w:ascii="Arial" w:hAnsi="Arial" w:cs="Arial"/>
        </w:rPr>
        <w:t>aantal</w:t>
      </w:r>
      <w:proofErr w:type="spellEnd"/>
      <w:r w:rsidRPr="00AE53BC">
        <w:rPr>
          <w:rFonts w:ascii="Arial" w:hAnsi="Arial" w:cs="Arial"/>
        </w:rPr>
        <w:t xml:space="preserve">) </w:t>
      </w:r>
      <w:proofErr w:type="spellStart"/>
      <w:r w:rsidRPr="00AE53BC">
        <w:rPr>
          <w:rFonts w:ascii="Arial" w:hAnsi="Arial" w:cs="Arial"/>
        </w:rPr>
        <w:t>leerlingen</w:t>
      </w:r>
      <w:proofErr w:type="spellEnd"/>
      <w:r w:rsidRPr="00AE53BC">
        <w:rPr>
          <w:rFonts w:ascii="Arial" w:hAnsi="Arial" w:cs="Arial"/>
        </w:rPr>
        <w:t xml:space="preserve"> met </w:t>
      </w:r>
      <w:proofErr w:type="spellStart"/>
      <w:r w:rsidRPr="00AE53BC">
        <w:rPr>
          <w:rFonts w:ascii="Arial" w:hAnsi="Arial" w:cs="Arial"/>
        </w:rPr>
        <w:t>hun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bagage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voeren</w:t>
      </w:r>
      <w:proofErr w:type="spellEnd"/>
      <w:r w:rsidRPr="00AE53BC">
        <w:rPr>
          <w:rFonts w:ascii="Arial" w:hAnsi="Arial" w:cs="Arial"/>
        </w:rPr>
        <w:t xml:space="preserve"> om 8.30u</w:t>
      </w:r>
      <w:r w:rsidR="00C10030">
        <w:rPr>
          <w:rFonts w:ascii="Arial" w:hAnsi="Arial" w:cs="Arial"/>
        </w:rPr>
        <w:t>.</w:t>
      </w:r>
    </w:p>
    <w:p w14:paraId="585314E9" w14:textId="77777777" w:rsidR="00FD2BFF" w:rsidRPr="00AE53BC" w:rsidRDefault="00FD2BFF" w:rsidP="00FD2BFF">
      <w:pPr>
        <w:rPr>
          <w:rFonts w:ascii="Arial" w:hAnsi="Arial" w:cs="Arial"/>
        </w:rPr>
      </w:pPr>
    </w:p>
    <w:p w14:paraId="06561992" w14:textId="2D17E84B" w:rsidR="00FD2BFF" w:rsidRDefault="00FD2BFF" w:rsidP="00FD2BFF">
      <w:pPr>
        <w:pStyle w:val="Lijstalinea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AE53BC">
        <w:rPr>
          <w:rFonts w:ascii="Arial" w:hAnsi="Arial" w:cs="Arial"/>
        </w:rPr>
        <w:t>an</w:t>
      </w:r>
      <w:proofErr w:type="spellEnd"/>
      <w:r w:rsidRPr="00AE53BC">
        <w:rPr>
          <w:rFonts w:ascii="Arial" w:hAnsi="Arial" w:cs="Arial"/>
        </w:rPr>
        <w:t xml:space="preserve"> op </w:t>
      </w:r>
      <w:proofErr w:type="spellStart"/>
      <w:r w:rsidR="00862E5B">
        <w:rPr>
          <w:rFonts w:ascii="Arial" w:hAnsi="Arial" w:cs="Arial"/>
        </w:rPr>
        <w:t>vrijdag</w:t>
      </w:r>
      <w:proofErr w:type="spellEnd"/>
      <w:r w:rsidR="00862E5B">
        <w:rPr>
          <w:rFonts w:ascii="Arial" w:hAnsi="Arial" w:cs="Arial"/>
        </w:rPr>
        <w:t xml:space="preserve"> 17 </w:t>
      </w:r>
      <w:proofErr w:type="spellStart"/>
      <w:r w:rsidR="00862E5B">
        <w:rPr>
          <w:rFonts w:ascii="Arial" w:hAnsi="Arial" w:cs="Arial"/>
        </w:rPr>
        <w:t>juni</w:t>
      </w:r>
      <w:proofErr w:type="spellEnd"/>
      <w:r>
        <w:rPr>
          <w:rFonts w:ascii="Arial" w:hAnsi="Arial" w:cs="Arial"/>
        </w:rPr>
        <w:t xml:space="preserve"> </w:t>
      </w:r>
      <w:r w:rsidRPr="00AE53BC">
        <w:rPr>
          <w:rFonts w:ascii="Arial" w:hAnsi="Arial" w:cs="Arial"/>
        </w:rPr>
        <w:t>eigen kind + …………….. (</w:t>
      </w:r>
      <w:proofErr w:type="spellStart"/>
      <w:r w:rsidRPr="00AE53BC">
        <w:rPr>
          <w:rFonts w:ascii="Arial" w:hAnsi="Arial" w:cs="Arial"/>
        </w:rPr>
        <w:t>aantal</w:t>
      </w:r>
      <w:proofErr w:type="spellEnd"/>
      <w:r w:rsidRPr="00AE53BC">
        <w:rPr>
          <w:rFonts w:ascii="Arial" w:hAnsi="Arial" w:cs="Arial"/>
        </w:rPr>
        <w:t xml:space="preserve">) </w:t>
      </w:r>
      <w:proofErr w:type="spellStart"/>
      <w:r w:rsidRPr="00AE53BC">
        <w:rPr>
          <w:rFonts w:ascii="Arial" w:hAnsi="Arial" w:cs="Arial"/>
        </w:rPr>
        <w:t>leerlingen</w:t>
      </w:r>
      <w:proofErr w:type="spellEnd"/>
      <w:r w:rsidRPr="00AE53BC">
        <w:rPr>
          <w:rFonts w:ascii="Arial" w:hAnsi="Arial" w:cs="Arial"/>
        </w:rPr>
        <w:t xml:space="preserve"> met </w:t>
      </w:r>
      <w:proofErr w:type="spellStart"/>
      <w:r w:rsidRPr="00AE53BC">
        <w:rPr>
          <w:rFonts w:ascii="Arial" w:hAnsi="Arial" w:cs="Arial"/>
        </w:rPr>
        <w:t>hun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bagage</w:t>
      </w:r>
      <w:proofErr w:type="spellEnd"/>
      <w:r w:rsidRPr="00AE53BC">
        <w:rPr>
          <w:rFonts w:ascii="Arial" w:hAnsi="Arial" w:cs="Arial"/>
        </w:rPr>
        <w:t xml:space="preserve"> </w:t>
      </w:r>
      <w:proofErr w:type="spellStart"/>
      <w:r w:rsidRPr="00AE53BC">
        <w:rPr>
          <w:rFonts w:ascii="Arial" w:hAnsi="Arial" w:cs="Arial"/>
        </w:rPr>
        <w:t>afhalen</w:t>
      </w:r>
      <w:proofErr w:type="spellEnd"/>
      <w:r w:rsidRPr="00AE53BC">
        <w:rPr>
          <w:rFonts w:ascii="Arial" w:hAnsi="Arial" w:cs="Arial"/>
        </w:rPr>
        <w:t xml:space="preserve"> om 15.00u</w:t>
      </w:r>
      <w:r w:rsidR="00C10030">
        <w:rPr>
          <w:rFonts w:ascii="Arial" w:hAnsi="Arial" w:cs="Arial"/>
        </w:rPr>
        <w:t>.</w:t>
      </w:r>
    </w:p>
    <w:p w14:paraId="24987679" w14:textId="7762EBFF" w:rsidR="00FD2BFF" w:rsidRPr="00AE68E3" w:rsidRDefault="00FD2BFF" w:rsidP="00AE68E3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14:paraId="7FD56F12" w14:textId="77777777" w:rsidR="00AE68E3" w:rsidRDefault="00AE68E3" w:rsidP="00FD2BFF">
      <w:pPr>
        <w:rPr>
          <w:rFonts w:ascii="Arial" w:hAnsi="Arial" w:cs="Arial"/>
        </w:rPr>
      </w:pPr>
    </w:p>
    <w:p w14:paraId="076B54CA" w14:textId="77777777" w:rsidR="00AE68E3" w:rsidRDefault="00AE68E3" w:rsidP="00FD2BFF">
      <w:pPr>
        <w:rPr>
          <w:rFonts w:ascii="Arial" w:hAnsi="Arial" w:cs="Arial"/>
        </w:rPr>
      </w:pPr>
    </w:p>
    <w:p w14:paraId="00BE371F" w14:textId="100BECFC" w:rsidR="002573E6" w:rsidRPr="00544DC8" w:rsidRDefault="00FD2BFF" w:rsidP="00FD2BFF">
      <w:pPr>
        <w:rPr>
          <w:rFonts w:ascii="Arial" w:hAnsi="Arial" w:cs="Arial"/>
        </w:rPr>
      </w:pPr>
      <w:proofErr w:type="spellStart"/>
      <w:r w:rsidRPr="00AE53BC">
        <w:rPr>
          <w:rFonts w:ascii="Arial" w:hAnsi="Arial" w:cs="Arial"/>
        </w:rPr>
        <w:t>Handtekening</w:t>
      </w:r>
      <w:proofErr w:type="spellEnd"/>
      <w:r w:rsidRPr="00AE53BC">
        <w:rPr>
          <w:rFonts w:ascii="Arial" w:hAnsi="Arial" w:cs="Arial"/>
        </w:rPr>
        <w:t>:</w:t>
      </w:r>
    </w:p>
    <w:sectPr w:rsidR="002573E6" w:rsidRPr="00544DC8" w:rsidSect="00544DC8">
      <w:headerReference w:type="default" r:id="rId7"/>
      <w:footerReference w:type="default" r:id="rId8"/>
      <w:headerReference w:type="first" r:id="rId9"/>
      <w:type w:val="continuous"/>
      <w:pgSz w:w="11910" w:h="16840"/>
      <w:pgMar w:top="720" w:right="720" w:bottom="720" w:left="720" w:header="822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7378" w14:textId="77777777" w:rsidR="00811DB7" w:rsidRDefault="00811DB7" w:rsidP="00E2083C">
      <w:r>
        <w:separator/>
      </w:r>
    </w:p>
  </w:endnote>
  <w:endnote w:type="continuationSeparator" w:id="0">
    <w:p w14:paraId="1EA6C6CD" w14:textId="77777777" w:rsidR="00811DB7" w:rsidRDefault="00811DB7" w:rsidP="00E2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0CA7" w14:textId="38F1CEF9" w:rsidR="00E9636C" w:rsidRDefault="00E9636C" w:rsidP="00127103">
    <w:pPr>
      <w:pStyle w:val="Voettekst"/>
      <w:tabs>
        <w:tab w:val="clear" w:pos="4536"/>
        <w:tab w:val="clear" w:pos="9072"/>
      </w:tabs>
      <w:jc w:val="center"/>
    </w:pPr>
    <w:proofErr w:type="spellStart"/>
    <w:r>
      <w:rPr>
        <w:rFonts w:asciiTheme="minorHAnsi" w:hAnsiTheme="minorHAnsi"/>
        <w:bCs/>
        <w:sz w:val="20"/>
        <w:szCs w:val="20"/>
      </w:rPr>
      <w:t>pag</w:t>
    </w:r>
    <w:proofErr w:type="spellEnd"/>
    <w:r>
      <w:rPr>
        <w:rFonts w:asciiTheme="minorHAnsi" w:hAnsiTheme="minorHAnsi"/>
        <w:bCs/>
        <w:sz w:val="20"/>
        <w:szCs w:val="20"/>
      </w:rPr>
      <w:t xml:space="preserve">. </w:t>
    </w:r>
    <w:r w:rsidRPr="004A7344">
      <w:rPr>
        <w:rFonts w:asciiTheme="minorHAnsi" w:hAnsiTheme="minorHAnsi"/>
        <w:bCs/>
        <w:sz w:val="20"/>
        <w:szCs w:val="20"/>
      </w:rPr>
      <w:fldChar w:fldCharType="begin"/>
    </w:r>
    <w:r w:rsidRPr="004A7344">
      <w:rPr>
        <w:rFonts w:asciiTheme="minorHAnsi" w:hAnsiTheme="minorHAnsi"/>
        <w:bCs/>
        <w:sz w:val="20"/>
        <w:szCs w:val="20"/>
      </w:rPr>
      <w:instrText>PAGE  \* Arabic  \* MERGEFORMAT</w:instrText>
    </w:r>
    <w:r w:rsidRPr="004A7344">
      <w:rPr>
        <w:rFonts w:asciiTheme="minorHAnsi" w:hAnsiTheme="minorHAnsi"/>
        <w:bCs/>
        <w:sz w:val="20"/>
        <w:szCs w:val="20"/>
      </w:rPr>
      <w:fldChar w:fldCharType="separate"/>
    </w:r>
    <w:r w:rsidR="00C10030" w:rsidRPr="00C10030">
      <w:rPr>
        <w:rFonts w:asciiTheme="minorHAnsi" w:hAnsiTheme="minorHAnsi"/>
        <w:bCs/>
        <w:noProof/>
        <w:sz w:val="20"/>
        <w:szCs w:val="20"/>
        <w:lang w:val="nl-NL"/>
      </w:rPr>
      <w:t>2</w:t>
    </w:r>
    <w:r w:rsidRPr="004A7344">
      <w:rPr>
        <w:rFonts w:asciiTheme="minorHAnsi" w:hAnsiTheme="minorHAnsi"/>
        <w:bCs/>
        <w:sz w:val="20"/>
        <w:szCs w:val="20"/>
      </w:rPr>
      <w:fldChar w:fldCharType="end"/>
    </w:r>
    <w:r w:rsidRPr="004A7344">
      <w:rPr>
        <w:rFonts w:asciiTheme="minorHAnsi" w:hAnsiTheme="minorHAnsi"/>
        <w:sz w:val="20"/>
        <w:szCs w:val="20"/>
        <w:lang w:val="nl-NL"/>
      </w:rPr>
      <w:t xml:space="preserve"> / </w:t>
    </w:r>
    <w:r w:rsidRPr="004A7344">
      <w:rPr>
        <w:rFonts w:asciiTheme="minorHAnsi" w:hAnsiTheme="minorHAnsi"/>
        <w:bCs/>
        <w:sz w:val="20"/>
        <w:szCs w:val="20"/>
      </w:rPr>
      <w:fldChar w:fldCharType="begin"/>
    </w:r>
    <w:r w:rsidRPr="004A7344">
      <w:rPr>
        <w:rFonts w:asciiTheme="minorHAnsi" w:hAnsiTheme="minorHAnsi"/>
        <w:bCs/>
        <w:sz w:val="20"/>
        <w:szCs w:val="20"/>
      </w:rPr>
      <w:instrText>NUMPAGES  \* Arabic  \* MERGEFORMAT</w:instrText>
    </w:r>
    <w:r w:rsidRPr="004A7344">
      <w:rPr>
        <w:rFonts w:asciiTheme="minorHAnsi" w:hAnsiTheme="minorHAnsi"/>
        <w:bCs/>
        <w:sz w:val="20"/>
        <w:szCs w:val="20"/>
      </w:rPr>
      <w:fldChar w:fldCharType="separate"/>
    </w:r>
    <w:r w:rsidR="00C10030" w:rsidRPr="00C10030">
      <w:rPr>
        <w:rFonts w:asciiTheme="minorHAnsi" w:hAnsiTheme="minorHAnsi"/>
        <w:bCs/>
        <w:noProof/>
        <w:sz w:val="20"/>
        <w:szCs w:val="20"/>
        <w:lang w:val="nl-NL"/>
      </w:rPr>
      <w:t>2</w:t>
    </w:r>
    <w:r w:rsidRPr="004A7344">
      <w:rPr>
        <w:rFonts w:asciiTheme="minorHAnsi" w:hAnsi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7E97" w14:textId="77777777" w:rsidR="00811DB7" w:rsidRDefault="00811DB7" w:rsidP="00E2083C">
      <w:r>
        <w:separator/>
      </w:r>
    </w:p>
  </w:footnote>
  <w:footnote w:type="continuationSeparator" w:id="0">
    <w:p w14:paraId="3EA2A45C" w14:textId="77777777" w:rsidR="00811DB7" w:rsidRDefault="00811DB7" w:rsidP="00E2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B769" w14:textId="77777777" w:rsidR="00E9636C" w:rsidRPr="004A7344" w:rsidRDefault="00E9636C" w:rsidP="00127103">
    <w:pPr>
      <w:pStyle w:val="Koptekst"/>
      <w:tabs>
        <w:tab w:val="clear" w:pos="4536"/>
        <w:tab w:val="clear" w:pos="9072"/>
        <w:tab w:val="center" w:pos="8703"/>
      </w:tabs>
      <w:rPr>
        <w:rFonts w:asciiTheme="minorHAnsi" w:hAnsiTheme="minorHAnsi"/>
        <w:sz w:val="20"/>
        <w:szCs w:val="20"/>
      </w:rPr>
    </w:pPr>
    <w:r w:rsidRPr="004A7344">
      <w:rPr>
        <w:rFonts w:asciiTheme="minorHAnsi" w:hAnsiTheme="minorHAnsi"/>
        <w:noProof/>
        <w:sz w:val="28"/>
        <w:szCs w:val="28"/>
        <w:lang w:val="nl-NL" w:eastAsia="nl-NL"/>
      </w:rPr>
      <w:drawing>
        <wp:anchor distT="0" distB="0" distL="114300" distR="114300" simplePos="0" relativeHeight="251658240" behindDoc="1" locked="0" layoutInCell="1" allowOverlap="1" wp14:anchorId="43C17DCA" wp14:editId="71037FAD">
          <wp:simplePos x="0" y="0"/>
          <wp:positionH relativeFrom="column">
            <wp:posOffset>-811038</wp:posOffset>
          </wp:positionH>
          <wp:positionV relativeFrom="paragraph">
            <wp:posOffset>-591185</wp:posOffset>
          </wp:positionV>
          <wp:extent cx="7559675" cy="10691126"/>
          <wp:effectExtent l="0" t="0" r="952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ELE VERS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A8F0" w14:textId="77777777" w:rsidR="00E9636C" w:rsidRDefault="00E9636C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2E461320" wp14:editId="51586F17">
          <wp:simplePos x="0" y="0"/>
          <wp:positionH relativeFrom="column">
            <wp:posOffset>-858020</wp:posOffset>
          </wp:positionH>
          <wp:positionV relativeFrom="paragraph">
            <wp:posOffset>-521970</wp:posOffset>
          </wp:positionV>
          <wp:extent cx="7596000" cy="10742498"/>
          <wp:effectExtent l="0" t="0" r="0" b="190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ELE VERS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035"/>
    <w:multiLevelType w:val="hybridMultilevel"/>
    <w:tmpl w:val="66F43E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97B"/>
    <w:multiLevelType w:val="hybridMultilevel"/>
    <w:tmpl w:val="FE3CD3C8"/>
    <w:lvl w:ilvl="0" w:tplc="582021D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1CE"/>
    <w:multiLevelType w:val="hybridMultilevel"/>
    <w:tmpl w:val="8C4E0D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60A0"/>
    <w:multiLevelType w:val="hybridMultilevel"/>
    <w:tmpl w:val="A3E8A7FE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5705"/>
    <w:multiLevelType w:val="hybridMultilevel"/>
    <w:tmpl w:val="3D0C435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56C28"/>
    <w:multiLevelType w:val="hybridMultilevel"/>
    <w:tmpl w:val="8C4E0D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6F0C"/>
    <w:multiLevelType w:val="hybridMultilevel"/>
    <w:tmpl w:val="C9767052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43A72"/>
    <w:multiLevelType w:val="hybridMultilevel"/>
    <w:tmpl w:val="B6A2164A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20D"/>
    <w:multiLevelType w:val="hybridMultilevel"/>
    <w:tmpl w:val="A3E8A7FE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33D3E"/>
    <w:multiLevelType w:val="hybridMultilevel"/>
    <w:tmpl w:val="83C0BC04"/>
    <w:lvl w:ilvl="0" w:tplc="C0006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E3C64"/>
    <w:multiLevelType w:val="hybridMultilevel"/>
    <w:tmpl w:val="A3E8A7FE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5563"/>
    <w:multiLevelType w:val="hybridMultilevel"/>
    <w:tmpl w:val="09E8565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3F77CF"/>
    <w:multiLevelType w:val="hybridMultilevel"/>
    <w:tmpl w:val="A698A74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3007F0"/>
    <w:multiLevelType w:val="hybridMultilevel"/>
    <w:tmpl w:val="64383AB8"/>
    <w:lvl w:ilvl="0" w:tplc="78A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7FFE"/>
    <w:multiLevelType w:val="hybridMultilevel"/>
    <w:tmpl w:val="8C4E0D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D6FD6"/>
    <w:multiLevelType w:val="hybridMultilevel"/>
    <w:tmpl w:val="8C4E0D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6A"/>
    <w:rsid w:val="000C20DF"/>
    <w:rsid w:val="000D5B09"/>
    <w:rsid w:val="000E781E"/>
    <w:rsid w:val="001019EB"/>
    <w:rsid w:val="001053F9"/>
    <w:rsid w:val="00127103"/>
    <w:rsid w:val="00127CFA"/>
    <w:rsid w:val="001471E0"/>
    <w:rsid w:val="00163FEC"/>
    <w:rsid w:val="00180587"/>
    <w:rsid w:val="002573E6"/>
    <w:rsid w:val="00286F2F"/>
    <w:rsid w:val="002D1247"/>
    <w:rsid w:val="00311F18"/>
    <w:rsid w:val="003A27FD"/>
    <w:rsid w:val="003A4F19"/>
    <w:rsid w:val="00443FCD"/>
    <w:rsid w:val="00453202"/>
    <w:rsid w:val="00476D0F"/>
    <w:rsid w:val="004A7344"/>
    <w:rsid w:val="004D177A"/>
    <w:rsid w:val="004F491E"/>
    <w:rsid w:val="00544DC8"/>
    <w:rsid w:val="005828A9"/>
    <w:rsid w:val="005867AE"/>
    <w:rsid w:val="005A5C1D"/>
    <w:rsid w:val="005D0AE8"/>
    <w:rsid w:val="00651B83"/>
    <w:rsid w:val="006B5611"/>
    <w:rsid w:val="0072713F"/>
    <w:rsid w:val="00733CE0"/>
    <w:rsid w:val="00746E2D"/>
    <w:rsid w:val="00811DB7"/>
    <w:rsid w:val="008330BF"/>
    <w:rsid w:val="00837A1D"/>
    <w:rsid w:val="008548CC"/>
    <w:rsid w:val="00860698"/>
    <w:rsid w:val="00862E5B"/>
    <w:rsid w:val="00865877"/>
    <w:rsid w:val="008D66E3"/>
    <w:rsid w:val="00971531"/>
    <w:rsid w:val="009E1BA7"/>
    <w:rsid w:val="00A62A80"/>
    <w:rsid w:val="00A653F3"/>
    <w:rsid w:val="00A93677"/>
    <w:rsid w:val="00AD188D"/>
    <w:rsid w:val="00AD18A7"/>
    <w:rsid w:val="00AE4A4B"/>
    <w:rsid w:val="00AE68E3"/>
    <w:rsid w:val="00B41BE7"/>
    <w:rsid w:val="00B63655"/>
    <w:rsid w:val="00BC1CBE"/>
    <w:rsid w:val="00BF7055"/>
    <w:rsid w:val="00BF79BF"/>
    <w:rsid w:val="00C10030"/>
    <w:rsid w:val="00D53AFA"/>
    <w:rsid w:val="00D64FC8"/>
    <w:rsid w:val="00DD3FA2"/>
    <w:rsid w:val="00DE3CCE"/>
    <w:rsid w:val="00DF2019"/>
    <w:rsid w:val="00E10234"/>
    <w:rsid w:val="00E2083C"/>
    <w:rsid w:val="00E61B6A"/>
    <w:rsid w:val="00E817F7"/>
    <w:rsid w:val="00E9636C"/>
    <w:rsid w:val="00F10F1D"/>
    <w:rsid w:val="00F71149"/>
    <w:rsid w:val="00F860D1"/>
    <w:rsid w:val="00F86832"/>
    <w:rsid w:val="00FB6306"/>
    <w:rsid w:val="00FC3CB5"/>
    <w:rsid w:val="00FD2BFF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58C2B"/>
  <w15:docId w15:val="{D8531D82-136B-4AF6-A47B-316B5FF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208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083C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E208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083C"/>
    <w:rPr>
      <w:rFonts w:ascii="Calibri" w:eastAsia="Calibri" w:hAnsi="Calibri" w:cs="Calibri"/>
    </w:rPr>
  </w:style>
  <w:style w:type="character" w:styleId="Tekstvantijdelijkeaanduiding">
    <w:name w:val="Placeholder Text"/>
    <w:basedOn w:val="Standaardalinea-lettertype"/>
    <w:uiPriority w:val="99"/>
    <w:semiHidden/>
    <w:rsid w:val="00D64FC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53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3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\Desktop\DE%20MEIDOORN\DIGITALE%20BESTANDEN\SJABLONEN\DOCUMENTEN\SJABLOON%20KORT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KORT DOCUMENT</Template>
  <TotalTime>11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TOETS.indd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TOETS.indd</dc:title>
  <dc:creator>Tania</dc:creator>
  <cp:lastModifiedBy>Deborah De Jaeger</cp:lastModifiedBy>
  <cp:revision>3</cp:revision>
  <cp:lastPrinted>2017-08-25T14:18:00Z</cp:lastPrinted>
  <dcterms:created xsi:type="dcterms:W3CDTF">2022-04-21T08:24:00Z</dcterms:created>
  <dcterms:modified xsi:type="dcterms:W3CDTF">2022-05-19T11:02:00Z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2017-08-14T00:00:00Z</vt:filetime>
  </property>
</Properties>
</file>